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762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округа-Югры Ушкин Г.Н.,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OrganizationNamegrp-17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расположенное по адресу: </w:t>
      </w:r>
      <w:r>
        <w:rPr>
          <w:rStyle w:val="cat-UserDefinedgrp-2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оплатил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4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18810586231026003705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Законный представитель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7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явился, извещен надлежащим образом, о причинах неявки суд не уведомил, ходатайств не заявлял. При указанных обстоятельствах суд рассмотрел дело в отсутствие законного представителя юридического лица.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7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8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18810586231026003705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sz w:val="28"/>
          <w:szCs w:val="28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Style w:val="cat-OrganizationNamegrp-17rplc-1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Style w:val="cat-OrganizationNamegrp-17rplc-2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6rplc-21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 </w:t>
      </w:r>
      <w:r>
        <w:rPr>
          <w:rStyle w:val="cat-OrganizationNamegrp-18rplc-2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стративного штрафа в размере </w:t>
      </w:r>
      <w:r>
        <w:rPr>
          <w:rStyle w:val="cat-Sumgrp-15rplc-2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2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62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3rplc-2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3rplc-2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0rplc-3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1rplc-3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2rplc-3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3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4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5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0412365400575007622420183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6rplc-38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6rplc-5">
    <w:name w:val="cat-UserDefined grp-26 rplc-5"/>
    <w:basedOn w:val="DefaultParagraphFont"/>
  </w:style>
  <w:style w:type="character" w:customStyle="1" w:styleId="cat-OrganizationNamegrp-17rplc-9">
    <w:name w:val="cat-OrganizationName grp-17 rplc-9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Sumgrp-14rplc-12">
    <w:name w:val="cat-Sum grp-14 rplc-12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OrganizationNamegrp-17rplc-14">
    <w:name w:val="cat-OrganizationName grp-17 rplc-14"/>
    <w:basedOn w:val="DefaultParagraphFont"/>
  </w:style>
  <w:style w:type="character" w:customStyle="1" w:styleId="cat-OrganizationNamegrp-17rplc-15">
    <w:name w:val="cat-OrganizationName grp-17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OrganizationNamegrp-17rplc-19">
    <w:name w:val="cat-OrganizationName grp-17 rplc-19"/>
    <w:basedOn w:val="DefaultParagraphFont"/>
  </w:style>
  <w:style w:type="character" w:customStyle="1" w:styleId="cat-OrganizationNamegrp-17rplc-20">
    <w:name w:val="cat-OrganizationName grp-17 rplc-20"/>
    <w:basedOn w:val="DefaultParagraphFont"/>
  </w:style>
  <w:style w:type="character" w:customStyle="1" w:styleId="cat-SumInWordsgrp-16rplc-21">
    <w:name w:val="cat-SumInWords grp-16 rplc-21"/>
    <w:basedOn w:val="DefaultParagraphFont"/>
  </w:style>
  <w:style w:type="character" w:customStyle="1" w:styleId="cat-OrganizationNamegrp-18rplc-22">
    <w:name w:val="cat-OrganizationName grp-18 rplc-22"/>
    <w:basedOn w:val="DefaultParagraphFont"/>
  </w:style>
  <w:style w:type="character" w:customStyle="1" w:styleId="cat-Sumgrp-15rplc-23">
    <w:name w:val="cat-Sum grp-15 rplc-23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Addressgrp-3rplc-28">
    <w:name w:val="cat-Address grp-3 rplc-28"/>
    <w:basedOn w:val="DefaultParagraphFont"/>
  </w:style>
  <w:style w:type="character" w:customStyle="1" w:styleId="cat-Addressgrp-3rplc-29">
    <w:name w:val="cat-Address grp-3 rplc-29"/>
    <w:basedOn w:val="DefaultParagraphFont"/>
  </w:style>
  <w:style w:type="character" w:customStyle="1" w:styleId="cat-PhoneNumbergrp-20rplc-30">
    <w:name w:val="cat-PhoneNumber grp-20 rplc-30"/>
    <w:basedOn w:val="DefaultParagraphFont"/>
  </w:style>
  <w:style w:type="character" w:customStyle="1" w:styleId="cat-PhoneNumbergrp-21rplc-31">
    <w:name w:val="cat-PhoneNumber grp-21 rplc-31"/>
    <w:basedOn w:val="DefaultParagraphFont"/>
  </w:style>
  <w:style w:type="character" w:customStyle="1" w:styleId="cat-PhoneNumbergrp-22rplc-32">
    <w:name w:val="cat-PhoneNumber grp-22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SumInWordsgrp-16rplc-38">
    <w:name w:val="cat-SumInWords grp-16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